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8"/>
          <w:szCs w:val="28"/>
          <w:lang w:val="sr-Latn-BA"/>
        </w:rPr>
      </w:pPr>
      <w:r>
        <w:rPr>
          <w:rFonts w:hint="default" w:ascii="Arial" w:hAnsi="Arial" w:cs="Arial"/>
          <w:b/>
          <w:bCs/>
          <w:sz w:val="28"/>
          <w:szCs w:val="28"/>
          <w:lang w:val="sr-Latn-BA"/>
        </w:rPr>
        <w:t>VETERINARSKI KARTON KONJA/HORSE DATA FORM</w:t>
      </w: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sr-Latn-BA"/>
        </w:rPr>
      </w:pPr>
    </w:p>
    <w:p/>
    <w:tbl>
      <w:tblPr>
        <w:tblStyle w:val="12"/>
        <w:tblW w:w="9819" w:type="dxa"/>
        <w:tblInd w:w="-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48"/>
        <w:gridCol w:w="1893"/>
        <w:gridCol w:w="4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DATE: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ORGANIZATOR TAKMIČENJA: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ORGANIZER OF THE COMPETITION: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/>
    <w:p>
      <w:pPr>
        <w:jc w:val="center"/>
        <w:rPr>
          <w:rFonts w:ascii="Arial" w:hAnsi="Arial" w:cs="Arial"/>
          <w:b/>
          <w:bCs/>
          <w:color w:val="231F20"/>
        </w:rPr>
      </w:pP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ind w:firstLine="720" w:firstLineChars="0"/>
        <w:jc w:val="distribute"/>
        <w:rPr>
          <w:rFonts w:hint="default" w:ascii="Arial" w:hAnsi="Arial" w:cs="Arial"/>
          <w:b/>
          <w:bCs/>
          <w:color w:val="231F20"/>
          <w:lang w:val="sr-Latn-BA"/>
        </w:rPr>
      </w:pPr>
      <w:r>
        <w:rPr>
          <w:rFonts w:ascii="Arial" w:hAnsi="Arial" w:cs="Arial"/>
          <w:b/>
          <w:bCs/>
          <w:color w:val="231F20"/>
          <w:lang w:val="sv-SE"/>
        </w:rPr>
        <w:t>PRVI VETERINARSKI PREGLED/FIRST VETERINARY EXAMINATION</w:t>
      </w: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231F20"/>
        </w:rPr>
        <w:t>(</w:t>
      </w:r>
      <w:r>
        <w:rPr>
          <w:rFonts w:hint="default" w:ascii="Arial" w:hAnsi="Arial" w:cs="Arial"/>
          <w:b/>
          <w:bCs/>
          <w:color w:val="231F20"/>
          <w:lang w:val="sr-Latn-BA"/>
        </w:rPr>
        <w:t xml:space="preserve">ZDRAVSTVENI PREGLED </w:t>
      </w:r>
      <w:r>
        <w:rPr>
          <w:rFonts w:ascii="Arial" w:hAnsi="Arial" w:cs="Arial"/>
          <w:b/>
          <w:bCs/>
          <w:color w:val="231F20"/>
        </w:rPr>
        <w:t>PRE ISTOVARA KONJA )</w:t>
      </w:r>
    </w:p>
    <w:p>
      <w:pPr>
        <w:rPr>
          <w:rFonts w:ascii="Arial" w:hAnsi="Arial" w:cs="Arial"/>
        </w:rPr>
      </w:pPr>
    </w:p>
    <w:tbl>
      <w:tblPr>
        <w:tblStyle w:val="12"/>
        <w:tblW w:w="97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674"/>
        <w:gridCol w:w="1626"/>
        <w:gridCol w:w="1916"/>
        <w:gridCol w:w="1223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66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KONJA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sr-Latn-BA"/>
              </w:rPr>
              <w:t>HORSE NAME: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BROJ MIKROČIPA</w:t>
            </w:r>
            <w:r>
              <w:rPr>
                <w:rFonts w:hint="default" w:ascii="Arial" w:hAnsi="Arial" w:cs="Arial"/>
                <w:b/>
                <w:bCs/>
                <w:color w:val="231F20"/>
                <w:sz w:val="18"/>
                <w:szCs w:val="18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18"/>
                <w:szCs w:val="18"/>
                <w:lang w:val="sr-Latn-BA"/>
              </w:rPr>
            </w:pPr>
            <w:r>
              <w:rPr>
                <w:rFonts w:hint="default" w:ascii="Arial" w:hAnsi="Arial" w:cs="Arial"/>
                <w:b w:val="0"/>
                <w:bCs w:val="0"/>
                <w:color w:val="231F20"/>
                <w:sz w:val="18"/>
                <w:szCs w:val="18"/>
                <w:lang w:val="sr-Latn-BA"/>
              </w:rPr>
              <w:t>MICHROCIP NUMBER: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BROJ PASOŠA</w:t>
            </w:r>
            <w:r>
              <w:rPr>
                <w:rFonts w:hint="default" w:ascii="Arial" w:hAnsi="Arial" w:cs="Arial"/>
                <w:b/>
                <w:bCs/>
                <w:color w:val="231F20"/>
                <w:sz w:val="18"/>
                <w:szCs w:val="18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 w:val="0"/>
                <w:bCs w:val="0"/>
                <w:color w:val="231F20"/>
                <w:sz w:val="18"/>
                <w:szCs w:val="18"/>
                <w:lang w:val="sr-Latn-BA"/>
              </w:rPr>
              <w:t>PASSPORT NUMBER: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ANALIZA IAK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sr-Latn-BA"/>
              </w:rPr>
              <w:t>ANALYSIS EQUINE INFECTIOUS ANEMIA: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VAKCINE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sr-Latn-BA"/>
              </w:rPr>
              <w:t>VACCINES: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OPŠTE STANJE KONJA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18"/>
                <w:szCs w:val="18"/>
                <w:lang w:val="sr-Latn-BA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sr-Latn-BA"/>
              </w:rPr>
              <w:t>GENERAL CONDITION OF THE HORSE: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76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9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8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PRIMEDBE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/</w:t>
            </w:r>
            <w:r>
              <w:rPr>
                <w:rFonts w:hint="default" w:ascii="Arial" w:hAnsi="Arial" w:cs="Arial"/>
                <w:b w:val="0"/>
                <w:bCs w:val="0"/>
                <w:color w:val="231F20"/>
                <w:sz w:val="20"/>
                <w:szCs w:val="20"/>
                <w:lang w:val="sr-Latn-BA"/>
              </w:rPr>
              <w:t>COMMENTS: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</w:tbl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PRVA INSPEKCIJA KONJA/FIRST HORSE INSPECTION</w:t>
      </w: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hint="default" w:ascii="Arial" w:hAnsi="Arial" w:cs="Arial"/>
          <w:b/>
          <w:bCs/>
          <w:color w:val="231F20"/>
          <w:lang w:val="sr-Latn-BA"/>
        </w:rPr>
      </w:pPr>
      <w:r>
        <w:rPr>
          <w:rFonts w:hint="default" w:ascii="Arial" w:hAnsi="Arial" w:cs="Arial"/>
          <w:b/>
          <w:bCs/>
          <w:color w:val="231F20"/>
          <w:lang w:val="sr-Latn-BA"/>
        </w:rPr>
        <w:t>(SPOSOBNOST DA SE TAKMIČI)</w:t>
      </w:r>
    </w:p>
    <w:tbl>
      <w:tblPr>
        <w:tblStyle w:val="12"/>
        <w:tblW w:w="96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427"/>
        <w:gridCol w:w="1292"/>
        <w:gridCol w:w="1766"/>
        <w:gridCol w:w="1440"/>
        <w:gridCol w:w="2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35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VREME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TIME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305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TEMPERATURA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TEMPERATURE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VLAŽNOST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HUMIDITY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352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KRETNJE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HOD-KAS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MOVEMENT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WALK-TROT:</w:t>
            </w: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POVREDE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INJURIES: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PASS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ED: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ZADRŽAN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HOLD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NIJE PROŠAO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FAIL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1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PRIMEDBE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>COMMENTS</w:t>
            </w:r>
            <w:r>
              <w:rPr>
                <w:rFonts w:hint="default" w:ascii="Arial" w:hAnsi="Arial" w:cs="Arial"/>
                <w:b w:val="0"/>
                <w:bCs w:val="0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DRUGA INSPEKCIJA KONJA/SECOND HORSE INSPECTION</w:t>
      </w: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hint="default" w:ascii="Arial" w:hAnsi="Arial" w:cs="Arial"/>
          <w:b/>
          <w:bCs/>
          <w:color w:val="231F20"/>
          <w:lang w:val="sr-Latn-BA"/>
        </w:rPr>
      </w:pPr>
      <w:r>
        <w:rPr>
          <w:rFonts w:hint="default" w:ascii="Arial" w:hAnsi="Arial" w:cs="Arial"/>
          <w:b/>
          <w:bCs/>
          <w:color w:val="231F20"/>
          <w:lang w:val="sr-Latn-BA"/>
        </w:rPr>
        <w:t>(SPOSOBNOST DA SE TAKMIČI)</w:t>
      </w:r>
    </w:p>
    <w:tbl>
      <w:tblPr>
        <w:tblStyle w:val="12"/>
        <w:tblW w:w="95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93"/>
        <w:gridCol w:w="1454"/>
        <w:gridCol w:w="1165"/>
        <w:gridCol w:w="1062"/>
        <w:gridCol w:w="1153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VREME: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TIME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TEMPERATURA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TEMPERATURE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VLAŽNOST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HUMIDITY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ARRIVE: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OTIŠAO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LEAVE: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PASS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ED: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NIJE PROŠAO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FAIL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12"/>
        <w:tblpPr w:leftFromText="180" w:rightFromText="180" w:vertAnchor="text" w:horzAnchor="page" w:tblpX="1770" w:tblpY="329"/>
        <w:tblOverlap w:val="never"/>
        <w:tblW w:w="96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956"/>
        <w:gridCol w:w="2238"/>
        <w:gridCol w:w="1131"/>
        <w:gridCol w:w="1454"/>
        <w:gridCol w:w="1269"/>
        <w:gridCol w:w="2181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37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PULS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PULSE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RESPIRACIJE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RESPI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 xml:space="preserve">RATION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RATE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HODOVI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WALK: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BOLNOST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SORENESS: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POVREDE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INJURIES: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DEHIDRACIJA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DEHYDRATION: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37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37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PRIMEDBE</w:t>
            </w:r>
            <w:r>
              <w:rPr>
                <w:rFonts w:hint="default" w:ascii="Arial" w:hAnsi="Arial" w:cs="Arial"/>
                <w:b w:val="0"/>
                <w:bCs w:val="0"/>
                <w:color w:val="231F20"/>
                <w:sz w:val="20"/>
                <w:szCs w:val="20"/>
                <w:lang w:val="sr-Latn-BA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>COMMENTS</w:t>
            </w:r>
            <w:r>
              <w:rPr>
                <w:rFonts w:hint="default" w:ascii="Arial" w:hAnsi="Arial" w:cs="Arial"/>
                <w:b w:val="0"/>
                <w:bCs w:val="0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TREĆA INSPEKCIJA KONJA/</w:t>
      </w:r>
      <w:r>
        <w:rPr>
          <w:rFonts w:hint="default" w:ascii="Arial" w:hAnsi="Arial" w:cs="Arial"/>
          <w:b/>
          <w:bCs/>
          <w:color w:val="231F20"/>
          <w:lang w:val="sr-Latn-BA"/>
        </w:rPr>
        <w:t xml:space="preserve">THIRD </w:t>
      </w:r>
      <w:r>
        <w:rPr>
          <w:rFonts w:ascii="Arial" w:hAnsi="Arial" w:cs="Arial"/>
          <w:b/>
          <w:bCs/>
          <w:color w:val="231F20"/>
        </w:rPr>
        <w:t>HORSE INSPECTION</w:t>
      </w: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hint="default" w:ascii="Arial" w:hAnsi="Arial" w:cs="Arial"/>
          <w:b/>
          <w:bCs/>
          <w:color w:val="231F20"/>
          <w:lang w:val="sr-Latn-BA"/>
        </w:rPr>
      </w:pPr>
      <w:r>
        <w:rPr>
          <w:rFonts w:hint="default" w:ascii="Arial" w:hAnsi="Arial" w:cs="Arial"/>
          <w:b/>
          <w:bCs/>
          <w:color w:val="231F20"/>
          <w:lang w:val="sr-Latn-BA"/>
        </w:rPr>
        <w:t>(SPOSOBNOST DA SE TAKMIČI)</w:t>
      </w:r>
      <w:bookmarkStart w:id="0" w:name="_GoBack"/>
      <w:bookmarkEnd w:id="0"/>
    </w:p>
    <w:tbl>
      <w:tblPr>
        <w:tblStyle w:val="12"/>
        <w:tblW w:w="95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93"/>
        <w:gridCol w:w="1454"/>
        <w:gridCol w:w="1165"/>
        <w:gridCol w:w="1062"/>
        <w:gridCol w:w="1153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VREME: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TIME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TEMPERATURA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TEMPERATURE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VLAŽNOST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HUMIDITY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ARRIVE: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OTIŠAO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LEAVE: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PASS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ED: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NIJE PROŠAO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FAIL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/>
    <w:tbl>
      <w:tblPr>
        <w:tblStyle w:val="12"/>
        <w:tblpPr w:leftFromText="180" w:rightFromText="180" w:vertAnchor="text" w:horzAnchor="page" w:tblpX="1770" w:tblpY="329"/>
        <w:tblOverlap w:val="never"/>
        <w:tblW w:w="96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956"/>
        <w:gridCol w:w="2238"/>
        <w:gridCol w:w="1131"/>
        <w:gridCol w:w="1454"/>
        <w:gridCol w:w="1269"/>
        <w:gridCol w:w="2181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6" w:type="dxa"/>
        </w:trPr>
        <w:tc>
          <w:tcPr>
            <w:tcW w:w="37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PULS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PULSE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RESPIRACIJE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RESPI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 xml:space="preserve">RATION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RATE</w:t>
            </w: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HODOVI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  <w:t>WALK: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BOLNOST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SORENESS: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POVREDE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INJURIES: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DEHIDRACIJA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BA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sr-Latn-BA"/>
              </w:rPr>
              <w:t>DEHYDRATION: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6" w:type="dxa"/>
        </w:trPr>
        <w:tc>
          <w:tcPr>
            <w:tcW w:w="37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37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PRIMEDBE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>COMMENTS</w:t>
            </w:r>
            <w:r>
              <w:rPr>
                <w:rFonts w:hint="default" w:ascii="Arial" w:hAnsi="Arial" w:cs="Arial"/>
                <w:b w:val="0"/>
                <w:bCs w:val="0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riple" w:color="auto" w:sz="4" w:space="1"/>
          <w:left w:val="triple" w:color="auto" w:sz="4" w:space="4"/>
          <w:bottom w:val="triple" w:color="auto" w:sz="4" w:space="1"/>
          <w:right w:val="triple" w:color="auto" w:sz="4" w:space="4"/>
          <w:between w:val="none" w:color="auto" w:sz="0" w:space="0"/>
        </w:pBdr>
        <w:spacing w:after="200" w:line="276" w:lineRule="auto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DRUGI VETERINARSKI PREGLED / VETERINARY EXAMINATION</w:t>
      </w:r>
    </w:p>
    <w:p>
      <w:pPr>
        <w:jc w:val="center"/>
        <w:rPr>
          <w:rFonts w:ascii="Arial" w:hAnsi="Arial" w:cs="Arial"/>
          <w:b/>
          <w:bCs/>
          <w:color w:val="231F20"/>
        </w:rPr>
      </w:pPr>
    </w:p>
    <w:tbl>
      <w:tblPr>
        <w:tblStyle w:val="12"/>
        <w:tblW w:w="9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766"/>
        <w:gridCol w:w="3184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1" w:type="dxa"/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 w:val="0"/>
                <w:color w:val="231F20"/>
                <w:sz w:val="20"/>
                <w:szCs w:val="20"/>
              </w:rPr>
              <w:t>OPŠTE</w:t>
            </w:r>
            <w:r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231F20"/>
                <w:sz w:val="20"/>
                <w:szCs w:val="20"/>
              </w:rPr>
              <w:t>STANJE</w:t>
            </w:r>
            <w:r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231F20"/>
                <w:sz w:val="20"/>
                <w:szCs w:val="20"/>
              </w:rPr>
              <w:t>KONJA</w:t>
            </w:r>
            <w:r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jc w:val="left"/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 w:val="0"/>
                <w:bCs/>
                <w:color w:val="231F20"/>
                <w:sz w:val="20"/>
                <w:szCs w:val="20"/>
                <w:lang w:val="sr-Latn-BA"/>
              </w:rPr>
              <w:t>GENERAL CONDITION OF THE HORSE: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 w:val="0"/>
                <w:color w:val="231F20"/>
                <w:sz w:val="20"/>
                <w:szCs w:val="20"/>
              </w:rPr>
              <w:t>SPOSOBAN ZA TRANSPORT</w:t>
            </w:r>
            <w:r>
              <w:rPr>
                <w:rFonts w:hint="default" w:ascii="Arial" w:hAnsi="Arial" w:cs="Arial"/>
                <w:b/>
                <w:bCs w:val="0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jc w:val="left"/>
              <w:rPr>
                <w:rFonts w:hint="default" w:ascii="Arial" w:hAnsi="Arial" w:cs="Arial"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hint="default" w:ascii="Arial" w:hAnsi="Arial" w:cs="Arial"/>
                <w:bCs/>
                <w:color w:val="231F20"/>
                <w:sz w:val="20"/>
                <w:szCs w:val="20"/>
                <w:lang w:val="sr-Latn-BA"/>
              </w:rPr>
              <w:t>TRANSPORTABLE: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PRIMEDBE</w:t>
            </w:r>
            <w:r>
              <w:rPr>
                <w:rFonts w:hint="default" w:ascii="Arial" w:hAnsi="Arial" w:cs="Arial"/>
                <w:b/>
                <w:bCs/>
                <w:color w:val="231F20"/>
                <w:sz w:val="20"/>
                <w:szCs w:val="20"/>
                <w:lang w:val="sr-Latn-BA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>COMMENTS</w:t>
            </w:r>
            <w:r>
              <w:rPr>
                <w:rFonts w:hint="default" w:ascii="Arial" w:hAnsi="Arial" w:cs="Arial"/>
                <w:b w:val="0"/>
                <w:bCs w:val="0"/>
                <w:color w:val="231F20"/>
                <w:sz w:val="20"/>
                <w:szCs w:val="20"/>
                <w:lang w:val="sr-Latn-BA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color w:val="231F20"/>
                <w:sz w:val="20"/>
                <w:szCs w:val="20"/>
                <w:lang w:val="sr-Latn-BA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2160" w:right="1800" w:bottom="2160" w:left="1800" w:header="708" w:footer="70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148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BC4A9D"/>
    <w:rsid w:val="064429BB"/>
    <w:rsid w:val="16633878"/>
    <w:rsid w:val="1A1A0453"/>
    <w:rsid w:val="25AF5917"/>
    <w:rsid w:val="26AA148E"/>
    <w:rsid w:val="2CE07CDC"/>
    <w:rsid w:val="32870EE7"/>
    <w:rsid w:val="3E0F4F19"/>
    <w:rsid w:val="3E3C527C"/>
    <w:rsid w:val="443B5FD6"/>
    <w:rsid w:val="471A12FF"/>
    <w:rsid w:val="483D2BA2"/>
    <w:rsid w:val="503415A0"/>
    <w:rsid w:val="572234A1"/>
    <w:rsid w:val="58AB6C4C"/>
    <w:rsid w:val="59E546FA"/>
    <w:rsid w:val="5D3A4CF9"/>
    <w:rsid w:val="668951BE"/>
    <w:rsid w:val="696F0EDC"/>
    <w:rsid w:val="6CC97B95"/>
    <w:rsid w:val="7E9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2023-01-20T07:37:00Z</dcterms:created>
  <dc:creator>Danica Kolar</dc:creator>
  <cp:lastModifiedBy>Danica Kolar</cp:lastModifiedBy>
  <cp:lastPrinted>2023-01-20T08:57:20Z</cp:lastPrinted>
  <dcterms:modified xsi:type="dcterms:W3CDTF">2023-01-20T08:59:16Z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6EF9BC2338C547448E34E7BC1C00F86F</vt:lpwstr>
  </property>
</Properties>
</file>